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46" w:rsidRPr="00B2077C" w:rsidRDefault="00D54E46" w:rsidP="00D54E46">
      <w:pPr>
        <w:tabs>
          <w:tab w:val="left" w:pos="4678"/>
        </w:tabs>
        <w:jc w:val="both"/>
        <w:rPr>
          <w:bCs/>
          <w:sz w:val="28"/>
          <w:lang w:val="uk-UA"/>
        </w:rPr>
      </w:pPr>
      <w:r w:rsidRPr="00B2077C">
        <w:rPr>
          <w:b/>
          <w:bCs/>
          <w:sz w:val="28"/>
          <w:lang w:val="uk-UA"/>
        </w:rPr>
        <w:t xml:space="preserve">                                                 </w:t>
      </w:r>
      <w:r w:rsidRPr="00B2077C">
        <w:rPr>
          <w:b/>
          <w:bCs/>
          <w:sz w:val="28"/>
          <w:lang w:val="uk-UA"/>
        </w:rPr>
        <w:tab/>
      </w:r>
      <w:r w:rsidRPr="00B2077C">
        <w:rPr>
          <w:b/>
          <w:bCs/>
          <w:sz w:val="28"/>
          <w:lang w:val="uk-UA"/>
        </w:rPr>
        <w:tab/>
      </w:r>
      <w:r w:rsidRPr="00B2077C">
        <w:rPr>
          <w:bCs/>
          <w:sz w:val="28"/>
          <w:lang w:val="uk-UA"/>
        </w:rPr>
        <w:t>ЗАТВЕРДЖУЮ</w:t>
      </w:r>
    </w:p>
    <w:p w:rsidR="00D54E46" w:rsidRDefault="00D54E46" w:rsidP="00D54E46">
      <w:pPr>
        <w:pStyle w:val="a7"/>
        <w:tabs>
          <w:tab w:val="left" w:pos="4678"/>
        </w:tabs>
        <w:ind w:firstLine="0"/>
        <w:rPr>
          <w:sz w:val="28"/>
          <w:szCs w:val="28"/>
        </w:rPr>
      </w:pPr>
      <w:r w:rsidRPr="00B2077C">
        <w:t xml:space="preserve">                                                                        </w:t>
      </w:r>
      <w:r w:rsidRPr="00B2077C">
        <w:tab/>
      </w:r>
      <w:r w:rsidRPr="00B2077C">
        <w:tab/>
      </w:r>
      <w:r>
        <w:rPr>
          <w:sz w:val="28"/>
          <w:szCs w:val="28"/>
        </w:rPr>
        <w:t>В. о. голови Маневицького</w:t>
      </w:r>
    </w:p>
    <w:p w:rsidR="00D54E46" w:rsidRPr="00B2077C" w:rsidRDefault="00D54E46" w:rsidP="00D54E46">
      <w:pPr>
        <w:pStyle w:val="a7"/>
        <w:tabs>
          <w:tab w:val="left" w:pos="4678"/>
        </w:tabs>
        <w:ind w:firstLine="0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районного суду</w:t>
      </w:r>
    </w:p>
    <w:p w:rsidR="00D54E46" w:rsidRPr="00B2077C" w:rsidRDefault="00D54E46" w:rsidP="00D54E46">
      <w:pPr>
        <w:pStyle w:val="a7"/>
        <w:tabs>
          <w:tab w:val="left" w:pos="4678"/>
        </w:tabs>
        <w:ind w:firstLine="0"/>
        <w:rPr>
          <w:sz w:val="28"/>
        </w:rPr>
      </w:pPr>
      <w:r w:rsidRPr="00B2077C">
        <w:rPr>
          <w:sz w:val="28"/>
        </w:rPr>
        <w:t xml:space="preserve"> </w:t>
      </w:r>
      <w:r>
        <w:rPr>
          <w:sz w:val="28"/>
        </w:rPr>
        <w:tab/>
        <w:t xml:space="preserve">    Волинської</w:t>
      </w:r>
      <w:r w:rsidRPr="00B2077C">
        <w:rPr>
          <w:sz w:val="28"/>
        </w:rPr>
        <w:t xml:space="preserve"> області    </w:t>
      </w:r>
    </w:p>
    <w:p w:rsidR="00D54E46" w:rsidRPr="00B2077C" w:rsidRDefault="00D54E46" w:rsidP="00D54E46">
      <w:pPr>
        <w:pStyle w:val="a7"/>
        <w:tabs>
          <w:tab w:val="left" w:pos="4678"/>
        </w:tabs>
        <w:ind w:firstLine="0"/>
        <w:jc w:val="both"/>
        <w:rPr>
          <w:sz w:val="28"/>
        </w:rPr>
      </w:pPr>
      <w:r w:rsidRPr="00B2077C">
        <w:rPr>
          <w:sz w:val="28"/>
        </w:rPr>
        <w:t xml:space="preserve">                                   </w:t>
      </w:r>
      <w:r w:rsidR="00F451DC">
        <w:rPr>
          <w:sz w:val="28"/>
        </w:rPr>
        <w:t xml:space="preserve">                        </w:t>
      </w:r>
      <w:r w:rsidR="00F451DC">
        <w:rPr>
          <w:sz w:val="28"/>
        </w:rPr>
        <w:tab/>
      </w:r>
      <w:r w:rsidR="00F451DC">
        <w:rPr>
          <w:sz w:val="28"/>
        </w:rPr>
        <w:tab/>
        <w:t xml:space="preserve"> ___</w:t>
      </w:r>
      <w:r w:rsidRPr="00B2077C">
        <w:rPr>
          <w:sz w:val="28"/>
        </w:rPr>
        <w:t>_</w:t>
      </w:r>
      <w:r w:rsidR="0070272E">
        <w:rPr>
          <w:sz w:val="28"/>
        </w:rPr>
        <w:t>/підпис/</w:t>
      </w:r>
      <w:r w:rsidRPr="00B2077C">
        <w:rPr>
          <w:sz w:val="28"/>
        </w:rPr>
        <w:t xml:space="preserve">____ </w:t>
      </w:r>
      <w:r w:rsidR="00F05A3C">
        <w:rPr>
          <w:sz w:val="28"/>
        </w:rPr>
        <w:t>Олег НЕВАР</w:t>
      </w:r>
      <w:r w:rsidRPr="00B2077C">
        <w:rPr>
          <w:sz w:val="28"/>
        </w:rPr>
        <w:t xml:space="preserve">                                                                                                                                                             </w:t>
      </w:r>
    </w:p>
    <w:p w:rsidR="00D54E46" w:rsidRPr="00B2077C" w:rsidRDefault="00D54E46" w:rsidP="00D54E46">
      <w:pPr>
        <w:tabs>
          <w:tab w:val="left" w:pos="4678"/>
        </w:tabs>
        <w:jc w:val="both"/>
        <w:rPr>
          <w:sz w:val="28"/>
          <w:lang w:val="uk-UA"/>
        </w:rPr>
      </w:pPr>
      <w:r w:rsidRPr="00B2077C">
        <w:rPr>
          <w:sz w:val="28"/>
          <w:lang w:val="uk-UA"/>
        </w:rPr>
        <w:t xml:space="preserve">                                                </w:t>
      </w:r>
      <w:r w:rsidRPr="00B2077C">
        <w:rPr>
          <w:sz w:val="28"/>
          <w:lang w:val="uk-UA"/>
        </w:rPr>
        <w:tab/>
      </w:r>
      <w:r w:rsidRPr="00B2077C">
        <w:rPr>
          <w:sz w:val="28"/>
          <w:lang w:val="uk-UA"/>
        </w:rPr>
        <w:tab/>
        <w:t xml:space="preserve"> “</w:t>
      </w:r>
      <w:r w:rsidR="003B022E">
        <w:rPr>
          <w:sz w:val="28"/>
          <w:lang w:val="uk-UA"/>
        </w:rPr>
        <w:t>31</w:t>
      </w:r>
      <w:r w:rsidRPr="00B2077C">
        <w:rPr>
          <w:sz w:val="28"/>
          <w:lang w:val="uk-UA"/>
        </w:rPr>
        <w:t xml:space="preserve">”  грудня </w:t>
      </w:r>
      <w:r w:rsidR="00F05A3C">
        <w:rPr>
          <w:sz w:val="28"/>
          <w:lang w:val="uk-UA"/>
        </w:rPr>
        <w:t>2021</w:t>
      </w:r>
      <w:r w:rsidRPr="00B2077C">
        <w:rPr>
          <w:sz w:val="28"/>
          <w:lang w:val="uk-UA"/>
        </w:rPr>
        <w:t xml:space="preserve"> року   </w:t>
      </w:r>
    </w:p>
    <w:p w:rsidR="00D54E46" w:rsidRPr="00F15164" w:rsidRDefault="00D54E46" w:rsidP="00D54E46">
      <w:pPr>
        <w:jc w:val="both"/>
        <w:rPr>
          <w:sz w:val="28"/>
          <w:lang w:val="uk-UA"/>
        </w:rPr>
      </w:pPr>
      <w:r w:rsidRPr="00B2077C">
        <w:rPr>
          <w:sz w:val="28"/>
          <w:lang w:val="uk-UA"/>
        </w:rPr>
        <w:t xml:space="preserve">                                                   </w:t>
      </w:r>
    </w:p>
    <w:p w:rsidR="00D54E46" w:rsidRPr="00B2077C" w:rsidRDefault="00D54E46" w:rsidP="00D54E46">
      <w:pPr>
        <w:jc w:val="center"/>
        <w:rPr>
          <w:b/>
          <w:bCs/>
          <w:sz w:val="28"/>
          <w:lang w:val="uk-UA"/>
        </w:rPr>
      </w:pPr>
      <w:r w:rsidRPr="00B2077C">
        <w:rPr>
          <w:b/>
          <w:bCs/>
          <w:sz w:val="28"/>
          <w:lang w:val="uk-UA"/>
        </w:rPr>
        <w:t>ПРОГРАМА</w:t>
      </w:r>
    </w:p>
    <w:p w:rsidR="00F451DC" w:rsidRDefault="00D54E46" w:rsidP="00D54E46">
      <w:pPr>
        <w:pStyle w:val="2"/>
      </w:pPr>
      <w:r w:rsidRPr="00B2077C">
        <w:t xml:space="preserve">виробничого навчання працівників </w:t>
      </w:r>
      <w:r w:rsidR="00F451DC">
        <w:t>Маневицького районного суду</w:t>
      </w:r>
    </w:p>
    <w:p w:rsidR="00D54E46" w:rsidRPr="00B2077C" w:rsidRDefault="00F451DC" w:rsidP="00D54E46">
      <w:pPr>
        <w:pStyle w:val="2"/>
      </w:pPr>
      <w:r>
        <w:t xml:space="preserve"> Волинської </w:t>
      </w:r>
      <w:r w:rsidR="00D54E46" w:rsidRPr="00B2077C">
        <w:t>області</w:t>
      </w:r>
    </w:p>
    <w:p w:rsidR="00D54E46" w:rsidRPr="00B2077C" w:rsidRDefault="00F05A3C" w:rsidP="00D54E46">
      <w:pPr>
        <w:pStyle w:val="2"/>
      </w:pPr>
      <w:r>
        <w:t>на 2022</w:t>
      </w:r>
      <w:r w:rsidR="00D54E46" w:rsidRPr="00B2077C">
        <w:t xml:space="preserve"> рік</w:t>
      </w:r>
    </w:p>
    <w:p w:rsidR="00D54E46" w:rsidRPr="00B2077C" w:rsidRDefault="00D54E46" w:rsidP="00D54E46">
      <w:pPr>
        <w:jc w:val="center"/>
        <w:rPr>
          <w:lang w:val="uk-UA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812"/>
        <w:gridCol w:w="2268"/>
        <w:gridCol w:w="1559"/>
      </w:tblGrid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pStyle w:val="a5"/>
              <w:tabs>
                <w:tab w:val="left" w:pos="3940"/>
              </w:tabs>
              <w:ind w:left="360"/>
              <w:jc w:val="center"/>
              <w:rPr>
                <w:sz w:val="28"/>
                <w:szCs w:val="28"/>
              </w:rPr>
            </w:pPr>
            <w:r w:rsidRPr="00B2077C"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Примітка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D54E46" w:rsidP="0065493B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sz w:val="28"/>
                <w:szCs w:val="28"/>
                <w:lang w:val="uk-UA"/>
              </w:rPr>
            </w:pPr>
            <w:r w:rsidRPr="00B2077C">
              <w:rPr>
                <w:sz w:val="28"/>
                <w:szCs w:val="28"/>
                <w:lang w:val="uk-UA"/>
              </w:rPr>
              <w:t>Закон України «Про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05A3C">
              <w:rPr>
                <w:sz w:val="28"/>
                <w:szCs w:val="28"/>
                <w:lang w:val="uk-UA"/>
              </w:rPr>
              <w:t>державний бюджет України на 2022</w:t>
            </w:r>
            <w:r w:rsidRPr="00B2077C">
              <w:rPr>
                <w:sz w:val="28"/>
                <w:szCs w:val="28"/>
                <w:lang w:val="uk-UA"/>
              </w:rPr>
              <w:t xml:space="preserve"> рік»</w:t>
            </w:r>
          </w:p>
          <w:p w:rsidR="00D54E46" w:rsidRPr="00B2077C" w:rsidRDefault="00D54E46" w:rsidP="0065493B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B2077C" w:rsidRDefault="00D54E46" w:rsidP="0065493B">
            <w:pPr>
              <w:tabs>
                <w:tab w:val="left" w:pos="3940"/>
              </w:tabs>
              <w:ind w:left="72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D54E46" w:rsidP="00077F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Марчук О.І.</w:t>
            </w:r>
          </w:p>
          <w:p w:rsidR="0003578D" w:rsidRDefault="0003578D" w:rsidP="00077FC5">
            <w:pPr>
              <w:jc w:val="center"/>
              <w:rPr>
                <w:sz w:val="28"/>
                <w:lang w:val="uk-UA"/>
              </w:rPr>
            </w:pPr>
          </w:p>
          <w:p w:rsidR="00D54E46" w:rsidRPr="00241568" w:rsidRDefault="00D54E46" w:rsidP="00077F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0</w:t>
            </w:r>
            <w:r w:rsidR="00DA2C37">
              <w:rPr>
                <w:sz w:val="28"/>
                <w:lang w:val="uk-UA"/>
              </w:rPr>
              <w:t>1</w:t>
            </w:r>
            <w:r w:rsidRPr="00B2077C">
              <w:rPr>
                <w:sz w:val="28"/>
                <w:lang w:val="uk-UA"/>
              </w:rPr>
              <w:t>.02.20</w:t>
            </w:r>
            <w:r>
              <w:rPr>
                <w:sz w:val="28"/>
                <w:lang w:val="uk-UA"/>
              </w:rPr>
              <w:t>2</w:t>
            </w:r>
            <w:r w:rsidR="00F05A3C">
              <w:rPr>
                <w:sz w:val="28"/>
                <w:lang w:val="uk-UA"/>
              </w:rPr>
              <w:t>2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C" w:rsidRPr="002A5116" w:rsidRDefault="00F05A3C" w:rsidP="00F05A3C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B2077C">
              <w:rPr>
                <w:bCs/>
                <w:sz w:val="28"/>
                <w:lang w:val="uk-UA"/>
              </w:rPr>
              <w:t>Про надання відпусток державним службовцям</w:t>
            </w:r>
          </w:p>
          <w:p w:rsidR="0003578D" w:rsidRPr="00F05A3C" w:rsidRDefault="0003578D" w:rsidP="00F05A3C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F05A3C">
              <w:rPr>
                <w:bCs/>
                <w:sz w:val="28"/>
                <w:lang w:val="uk-UA"/>
              </w:rPr>
              <w:t xml:space="preserve">Заповнення та терміни подання </w:t>
            </w:r>
            <w:proofErr w:type="spellStart"/>
            <w:r w:rsidRPr="00F05A3C">
              <w:rPr>
                <w:bCs/>
                <w:sz w:val="28"/>
              </w:rPr>
              <w:t>декларації</w:t>
            </w:r>
            <w:proofErr w:type="spellEnd"/>
            <w:r w:rsidRPr="00F05A3C">
              <w:rPr>
                <w:bCs/>
                <w:sz w:val="28"/>
              </w:rPr>
              <w:t xml:space="preserve"> особи, </w:t>
            </w:r>
            <w:proofErr w:type="spellStart"/>
            <w:r w:rsidRPr="00F05A3C">
              <w:rPr>
                <w:bCs/>
                <w:sz w:val="28"/>
              </w:rPr>
              <w:t>уповноваженої</w:t>
            </w:r>
            <w:proofErr w:type="spellEnd"/>
            <w:r w:rsidRPr="00F05A3C">
              <w:rPr>
                <w:bCs/>
                <w:sz w:val="28"/>
              </w:rPr>
              <w:t xml:space="preserve"> на </w:t>
            </w:r>
            <w:proofErr w:type="spellStart"/>
            <w:r w:rsidRPr="00F05A3C">
              <w:rPr>
                <w:bCs/>
                <w:sz w:val="28"/>
              </w:rPr>
              <w:t>виконання</w:t>
            </w:r>
            <w:proofErr w:type="spellEnd"/>
            <w:r w:rsidRPr="00F05A3C">
              <w:rPr>
                <w:bCs/>
                <w:sz w:val="28"/>
              </w:rPr>
              <w:t xml:space="preserve"> </w:t>
            </w:r>
            <w:proofErr w:type="spellStart"/>
            <w:r w:rsidRPr="00F05A3C">
              <w:rPr>
                <w:bCs/>
                <w:sz w:val="28"/>
              </w:rPr>
              <w:t>функцій</w:t>
            </w:r>
            <w:proofErr w:type="spellEnd"/>
            <w:r w:rsidRPr="00F05A3C">
              <w:rPr>
                <w:bCs/>
                <w:sz w:val="28"/>
              </w:rPr>
              <w:t xml:space="preserve"> </w:t>
            </w:r>
            <w:proofErr w:type="spellStart"/>
            <w:r w:rsidRPr="00F05A3C">
              <w:rPr>
                <w:bCs/>
                <w:sz w:val="28"/>
              </w:rPr>
              <w:t>держави</w:t>
            </w:r>
            <w:proofErr w:type="spellEnd"/>
            <w:r w:rsidRPr="00F05A3C">
              <w:rPr>
                <w:bCs/>
                <w:sz w:val="28"/>
              </w:rPr>
              <w:t xml:space="preserve"> </w:t>
            </w:r>
            <w:proofErr w:type="spellStart"/>
            <w:r w:rsidRPr="00F05A3C">
              <w:rPr>
                <w:bCs/>
                <w:sz w:val="28"/>
              </w:rPr>
              <w:t>або</w:t>
            </w:r>
            <w:proofErr w:type="spellEnd"/>
            <w:r w:rsidRPr="00F05A3C">
              <w:rPr>
                <w:bCs/>
                <w:sz w:val="28"/>
              </w:rPr>
              <w:t xml:space="preserve"> </w:t>
            </w:r>
            <w:proofErr w:type="spellStart"/>
            <w:r w:rsidRPr="00F05A3C">
              <w:rPr>
                <w:bCs/>
                <w:sz w:val="28"/>
              </w:rPr>
              <w:t>місцевого</w:t>
            </w:r>
            <w:proofErr w:type="spellEnd"/>
            <w:r w:rsidRPr="00F05A3C">
              <w:rPr>
                <w:bCs/>
                <w:sz w:val="28"/>
              </w:rPr>
              <w:t xml:space="preserve"> </w:t>
            </w:r>
            <w:proofErr w:type="spellStart"/>
            <w:r w:rsidRPr="00F05A3C">
              <w:rPr>
                <w:bCs/>
                <w:sz w:val="28"/>
              </w:rPr>
              <w:t>самоврядування</w:t>
            </w:r>
            <w:proofErr w:type="spellEnd"/>
            <w:r w:rsidRPr="00F05A3C">
              <w:rPr>
                <w:bCs/>
                <w:sz w:val="28"/>
              </w:rPr>
              <w:t xml:space="preserve">, за </w:t>
            </w:r>
            <w:r w:rsidR="00F05A3C">
              <w:rPr>
                <w:bCs/>
                <w:sz w:val="28"/>
                <w:lang w:val="uk-UA"/>
              </w:rPr>
              <w:t>2021</w:t>
            </w:r>
            <w:r w:rsidRPr="00F05A3C">
              <w:rPr>
                <w:bCs/>
                <w:sz w:val="28"/>
              </w:rPr>
              <w:t xml:space="preserve"> </w:t>
            </w:r>
            <w:proofErr w:type="spellStart"/>
            <w:r w:rsidRPr="00F05A3C">
              <w:rPr>
                <w:bCs/>
                <w:sz w:val="28"/>
              </w:rPr>
              <w:t>рік</w:t>
            </w:r>
            <w:proofErr w:type="spellEnd"/>
          </w:p>
          <w:p w:rsidR="00D54E46" w:rsidRPr="00B2077C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B2077C" w:rsidRDefault="00D54E46" w:rsidP="0065493B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1E24E7" w:rsidP="006A76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Марчук О.І.</w:t>
            </w:r>
          </w:p>
          <w:p w:rsidR="00D54E46" w:rsidRDefault="00D54E46" w:rsidP="006A76FD">
            <w:pPr>
              <w:jc w:val="center"/>
              <w:rPr>
                <w:sz w:val="28"/>
                <w:lang w:val="uk-UA"/>
              </w:rPr>
            </w:pPr>
          </w:p>
          <w:p w:rsidR="00077FC5" w:rsidRDefault="00077FC5" w:rsidP="006A76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Мельник Н.В.</w:t>
            </w:r>
          </w:p>
          <w:p w:rsidR="00077FC5" w:rsidRDefault="00077FC5" w:rsidP="006A76FD">
            <w:pPr>
              <w:jc w:val="center"/>
              <w:rPr>
                <w:sz w:val="28"/>
                <w:lang w:val="uk-UA"/>
              </w:rPr>
            </w:pPr>
          </w:p>
          <w:p w:rsidR="006A76FD" w:rsidRDefault="006A76FD" w:rsidP="006A76FD">
            <w:pPr>
              <w:jc w:val="center"/>
              <w:rPr>
                <w:sz w:val="28"/>
                <w:lang w:val="uk-UA"/>
              </w:rPr>
            </w:pPr>
          </w:p>
          <w:p w:rsidR="00A129CC" w:rsidRDefault="00A129CC" w:rsidP="006A76FD">
            <w:pPr>
              <w:jc w:val="center"/>
              <w:rPr>
                <w:sz w:val="28"/>
                <w:lang w:val="uk-UA"/>
              </w:rPr>
            </w:pPr>
          </w:p>
          <w:p w:rsidR="00D54E46" w:rsidRPr="00B2077C" w:rsidRDefault="00D54E46" w:rsidP="006A76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A2C37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</w:t>
            </w:r>
            <w:r w:rsidR="00D54E46" w:rsidRPr="00B2077C">
              <w:rPr>
                <w:sz w:val="28"/>
                <w:lang w:val="uk-UA"/>
              </w:rPr>
              <w:t>.03.20</w:t>
            </w:r>
            <w:r w:rsidR="00D54E46">
              <w:rPr>
                <w:sz w:val="28"/>
                <w:lang w:val="uk-UA"/>
              </w:rPr>
              <w:t>2</w:t>
            </w:r>
            <w:r w:rsidR="00370E08">
              <w:rPr>
                <w:sz w:val="28"/>
                <w:lang w:val="uk-UA"/>
              </w:rPr>
              <w:t>2</w:t>
            </w:r>
          </w:p>
        </w:tc>
      </w:tr>
      <w:tr w:rsidR="00D54E46" w:rsidRPr="00B2077C" w:rsidTr="00F15164">
        <w:trPr>
          <w:trHeight w:val="17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C" w:rsidRDefault="00F05A3C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дотримання антикорупційного законодавства у суді</w:t>
            </w:r>
          </w:p>
          <w:p w:rsidR="00D54E46" w:rsidRPr="00B2077C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B2077C" w:rsidRDefault="00D54E46" w:rsidP="0065493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663A2B" w:rsidP="00663A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Мельник Н.В.</w:t>
            </w:r>
          </w:p>
          <w:p w:rsidR="00663A2B" w:rsidRDefault="00663A2B" w:rsidP="00663A2B">
            <w:pPr>
              <w:jc w:val="center"/>
              <w:rPr>
                <w:sz w:val="28"/>
                <w:lang w:val="uk-UA"/>
              </w:rPr>
            </w:pPr>
          </w:p>
          <w:p w:rsidR="00D54E46" w:rsidRPr="00B2077C" w:rsidRDefault="00D54E46" w:rsidP="00663A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AD2532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</w:t>
            </w:r>
            <w:r w:rsidR="00D54E46" w:rsidRPr="00B2077C">
              <w:rPr>
                <w:sz w:val="28"/>
                <w:lang w:val="uk-UA"/>
              </w:rPr>
              <w:t>.04.20</w:t>
            </w:r>
            <w:r w:rsidR="00D54E46">
              <w:rPr>
                <w:sz w:val="28"/>
                <w:lang w:val="uk-UA"/>
              </w:rPr>
              <w:t>2</w:t>
            </w:r>
            <w:r w:rsidR="00370E08">
              <w:rPr>
                <w:sz w:val="28"/>
                <w:lang w:val="uk-UA"/>
              </w:rPr>
              <w:t>2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370F43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Тема</w:t>
            </w:r>
            <w:r w:rsidR="00D54E46" w:rsidRPr="00B2077C">
              <w:rPr>
                <w:sz w:val="28"/>
                <w:lang w:val="uk-UA"/>
              </w:rPr>
              <w:t xml:space="preserve"> №</w:t>
            </w:r>
            <w:r w:rsidR="00F451DC">
              <w:rPr>
                <w:sz w:val="28"/>
                <w:lang w:val="uk-UA"/>
              </w:rPr>
              <w:t xml:space="preserve"> </w:t>
            </w:r>
            <w:r w:rsidR="00D54E46" w:rsidRPr="00B2077C">
              <w:rPr>
                <w:sz w:val="28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C" w:rsidRPr="00F05A3C" w:rsidRDefault="00F05A3C" w:rsidP="00F05A3C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B2077C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B2077C">
              <w:rPr>
                <w:bCs/>
                <w:sz w:val="28"/>
                <w:szCs w:val="28"/>
              </w:rPr>
              <w:t>дотримання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у </w:t>
            </w:r>
            <w:r>
              <w:rPr>
                <w:bCs/>
                <w:sz w:val="28"/>
                <w:szCs w:val="28"/>
                <w:lang w:val="uk-UA"/>
              </w:rPr>
              <w:t xml:space="preserve">суді </w:t>
            </w:r>
            <w:proofErr w:type="spellStart"/>
            <w:r w:rsidRPr="00B2077C">
              <w:rPr>
                <w:bCs/>
                <w:sz w:val="28"/>
                <w:szCs w:val="28"/>
              </w:rPr>
              <w:t>вимог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з </w:t>
            </w:r>
            <w:proofErr w:type="spellStart"/>
            <w:r w:rsidRPr="00B2077C">
              <w:rPr>
                <w:bCs/>
                <w:sz w:val="28"/>
                <w:szCs w:val="28"/>
              </w:rPr>
              <w:t>питань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2077C">
              <w:rPr>
                <w:bCs/>
                <w:sz w:val="28"/>
                <w:szCs w:val="28"/>
              </w:rPr>
              <w:t>охорони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2077C">
              <w:rPr>
                <w:bCs/>
                <w:sz w:val="28"/>
                <w:szCs w:val="28"/>
              </w:rPr>
              <w:t>праці</w:t>
            </w:r>
            <w:proofErr w:type="spellEnd"/>
          </w:p>
          <w:p w:rsidR="00D54E46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sz w:val="28"/>
                <w:lang w:val="uk-UA"/>
              </w:rPr>
            </w:pPr>
            <w:r w:rsidRPr="000835CD">
              <w:rPr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0835CD" w:rsidRDefault="00D54E46" w:rsidP="0065493B">
            <w:pPr>
              <w:tabs>
                <w:tab w:val="left" w:pos="3940"/>
              </w:tabs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F05A3C" w:rsidP="00F777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Шандрук С.В.</w:t>
            </w:r>
          </w:p>
          <w:p w:rsidR="00F05A3C" w:rsidRDefault="00F05A3C" w:rsidP="00F77726">
            <w:pPr>
              <w:jc w:val="center"/>
              <w:rPr>
                <w:sz w:val="28"/>
                <w:lang w:val="uk-UA"/>
              </w:rPr>
            </w:pPr>
          </w:p>
          <w:p w:rsidR="00D54E46" w:rsidRPr="00B2077C" w:rsidRDefault="00D54E46" w:rsidP="00F777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AD2532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03</w:t>
            </w:r>
            <w:r w:rsidR="00D54E46" w:rsidRPr="00B2077C">
              <w:rPr>
                <w:sz w:val="28"/>
                <w:lang w:val="uk-UA"/>
              </w:rPr>
              <w:t>.05.20</w:t>
            </w:r>
            <w:r w:rsidR="00D54E46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2</w:t>
            </w:r>
          </w:p>
        </w:tc>
      </w:tr>
      <w:tr w:rsidR="00D54E46" w:rsidRPr="00B2077C" w:rsidTr="00F15164">
        <w:trPr>
          <w:trHeight w:val="1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3C" w:rsidRDefault="00370E08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Питання проходження державної служби</w:t>
            </w:r>
          </w:p>
          <w:p w:rsidR="00D54E46" w:rsidRPr="00390033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B2077C">
              <w:rPr>
                <w:bCs/>
                <w:sz w:val="28"/>
                <w:szCs w:val="28"/>
                <w:lang w:val="uk-UA"/>
              </w:rPr>
              <w:t>Зміни та доповнення до чинного законодавства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370E08">
              <w:rPr>
                <w:sz w:val="28"/>
                <w:lang w:val="uk-UA"/>
              </w:rPr>
              <w:t>Мельник Н.В.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AD2532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</w:t>
            </w:r>
            <w:r w:rsidR="00D54E46" w:rsidRPr="00B2077C">
              <w:rPr>
                <w:sz w:val="28"/>
                <w:lang w:val="uk-UA"/>
              </w:rPr>
              <w:t>.06.20</w:t>
            </w:r>
            <w:r w:rsidR="00D54E46">
              <w:rPr>
                <w:sz w:val="28"/>
                <w:lang w:val="uk-UA"/>
              </w:rPr>
              <w:t>2</w:t>
            </w:r>
            <w:r w:rsidR="00370E08">
              <w:rPr>
                <w:sz w:val="28"/>
                <w:lang w:val="uk-UA"/>
              </w:rPr>
              <w:t>2</w:t>
            </w:r>
          </w:p>
        </w:tc>
      </w:tr>
      <w:tr w:rsidR="00D54E46" w:rsidRPr="00B2077C" w:rsidTr="00F15164">
        <w:trPr>
          <w:trHeight w:val="17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lastRenderedPageBreak/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4" w:rsidRPr="00F15164" w:rsidRDefault="00F15164" w:rsidP="00F15164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sz w:val="28"/>
                <w:szCs w:val="28"/>
                <w:lang w:val="uk-UA"/>
              </w:rPr>
            </w:pPr>
            <w:r w:rsidRPr="00B2077C">
              <w:rPr>
                <w:sz w:val="28"/>
                <w:szCs w:val="28"/>
                <w:lang w:val="uk-UA"/>
              </w:rPr>
              <w:t>Проходження документообігу на виконання Закону України «Про доступ до публічної інформації»</w:t>
            </w:r>
          </w:p>
          <w:p w:rsidR="00D54E46" w:rsidRPr="00F15164" w:rsidRDefault="00D54E46" w:rsidP="00F15164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B2077C">
              <w:rPr>
                <w:bCs/>
                <w:sz w:val="28"/>
                <w:lang w:val="uk-UA"/>
              </w:rPr>
              <w:t>Зміни та доповнення до чинного законодавства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0269E6" w:rsidP="00F151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F15164">
              <w:rPr>
                <w:sz w:val="28"/>
                <w:lang w:val="uk-UA"/>
              </w:rPr>
              <w:t>Мельник Н.В.</w:t>
            </w:r>
          </w:p>
          <w:p w:rsidR="00F15164" w:rsidRDefault="00F15164" w:rsidP="00F15164">
            <w:pPr>
              <w:rPr>
                <w:sz w:val="28"/>
                <w:lang w:val="uk-UA"/>
              </w:rPr>
            </w:pPr>
          </w:p>
          <w:p w:rsidR="00F15164" w:rsidRDefault="00F15164" w:rsidP="00F15164">
            <w:pPr>
              <w:rPr>
                <w:sz w:val="28"/>
                <w:lang w:val="uk-UA"/>
              </w:rPr>
            </w:pPr>
          </w:p>
          <w:p w:rsidR="00F15164" w:rsidRPr="00B2077C" w:rsidRDefault="00F15164" w:rsidP="00F151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AD2532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</w:t>
            </w:r>
            <w:r w:rsidR="00D54E46" w:rsidRPr="00B2077C">
              <w:rPr>
                <w:sz w:val="28"/>
                <w:lang w:val="uk-UA"/>
              </w:rPr>
              <w:t>.07.20</w:t>
            </w:r>
            <w:r w:rsidR="00D54E46">
              <w:rPr>
                <w:sz w:val="28"/>
                <w:lang w:val="uk-UA"/>
              </w:rPr>
              <w:t>2</w:t>
            </w:r>
            <w:r w:rsidR="00370E08">
              <w:rPr>
                <w:sz w:val="28"/>
                <w:lang w:val="uk-UA"/>
              </w:rPr>
              <w:t>2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4" w:rsidRPr="00994C90" w:rsidRDefault="00A2527B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Дотримання</w:t>
            </w:r>
            <w:proofErr w:type="spellEnd"/>
            <w:r w:rsidRPr="00A2527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вимог</w:t>
            </w:r>
            <w:proofErr w:type="spellEnd"/>
            <w:r w:rsidRPr="00A2527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A2527B">
              <w:rPr>
                <w:sz w:val="28"/>
                <w:szCs w:val="28"/>
                <w:shd w:val="clear" w:color="auto" w:fill="FFFFFF"/>
              </w:rPr>
              <w:t xml:space="preserve"> порядку </w:t>
            </w: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ведення</w:t>
            </w:r>
            <w:proofErr w:type="spellEnd"/>
            <w:r w:rsidRPr="00A2527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документування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gramStart"/>
            <w:r w:rsidR="000B6403">
              <w:rPr>
                <w:bCs/>
                <w:sz w:val="28"/>
                <w:lang w:val="uk-UA"/>
              </w:rPr>
              <w:t>(</w:t>
            </w:r>
            <w:r w:rsidR="00994C90" w:rsidRPr="00994C90">
              <w:rPr>
                <w:bCs/>
                <w:sz w:val="28"/>
                <w:lang w:val="uk-UA"/>
              </w:rPr>
              <w:t xml:space="preserve"> ДСТУ</w:t>
            </w:r>
            <w:proofErr w:type="gramEnd"/>
            <w:r w:rsidR="000B6403">
              <w:rPr>
                <w:bCs/>
                <w:sz w:val="28"/>
                <w:lang w:val="uk-UA"/>
              </w:rPr>
              <w:t>)</w:t>
            </w:r>
            <w:r w:rsidR="00994C90" w:rsidRPr="00994C90">
              <w:rPr>
                <w:bCs/>
                <w:sz w:val="28"/>
                <w:lang w:val="uk-UA"/>
              </w:rPr>
              <w:t xml:space="preserve"> </w:t>
            </w:r>
          </w:p>
          <w:p w:rsidR="00D54E46" w:rsidRPr="00B2077C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994C90">
              <w:rPr>
                <w:bCs/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B2077C" w:rsidRDefault="00D54E46" w:rsidP="0065493B">
            <w:pPr>
              <w:tabs>
                <w:tab w:val="left" w:pos="3940"/>
              </w:tabs>
              <w:ind w:left="720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7" w:rsidRDefault="00E05B7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Марчук О.І.</w:t>
            </w:r>
            <w:r w:rsidR="000269E6">
              <w:rPr>
                <w:sz w:val="28"/>
                <w:lang w:val="uk-UA"/>
              </w:rPr>
              <w:t xml:space="preserve"> </w:t>
            </w:r>
          </w:p>
          <w:p w:rsidR="00A256B7" w:rsidRDefault="00A256B7" w:rsidP="000269E6">
            <w:pPr>
              <w:rPr>
                <w:sz w:val="28"/>
                <w:lang w:val="uk-UA"/>
              </w:rPr>
            </w:pPr>
          </w:p>
          <w:p w:rsidR="00D54E46" w:rsidRPr="00B2077C" w:rsidRDefault="00D54E4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AD2532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02</w:t>
            </w:r>
            <w:r w:rsidR="00D54E46" w:rsidRPr="00B2077C">
              <w:rPr>
                <w:sz w:val="28"/>
                <w:lang w:val="uk-UA"/>
              </w:rPr>
              <w:t>.08.20</w:t>
            </w:r>
            <w:r w:rsidR="00D54E46">
              <w:rPr>
                <w:sz w:val="28"/>
                <w:lang w:val="uk-UA"/>
              </w:rPr>
              <w:t>2</w:t>
            </w:r>
            <w:r w:rsidR="00370E08">
              <w:rPr>
                <w:sz w:val="28"/>
                <w:lang w:val="uk-UA"/>
              </w:rPr>
              <w:t>2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3B" w:rsidRPr="0044363B" w:rsidRDefault="0044363B" w:rsidP="004436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</w:t>
            </w:r>
            <w:r w:rsidRPr="0044363B">
              <w:rPr>
                <w:rFonts w:eastAsia="Calibri"/>
                <w:sz w:val="28"/>
                <w:szCs w:val="28"/>
                <w:lang w:val="uk-UA"/>
              </w:rPr>
              <w:t>цінювання результатів службової діяльності державних службовців</w:t>
            </w:r>
            <w:r w:rsidR="00370E08">
              <w:rPr>
                <w:sz w:val="28"/>
                <w:szCs w:val="28"/>
                <w:lang w:val="uk-UA"/>
              </w:rPr>
              <w:t xml:space="preserve"> за 2022</w:t>
            </w:r>
            <w:r w:rsidRPr="0044363B">
              <w:rPr>
                <w:rFonts w:eastAsia="Calibri"/>
                <w:sz w:val="28"/>
                <w:szCs w:val="28"/>
                <w:lang w:val="uk-UA"/>
              </w:rPr>
              <w:t xml:space="preserve"> рік</w:t>
            </w:r>
          </w:p>
          <w:p w:rsidR="00D54E46" w:rsidRPr="0044363B" w:rsidRDefault="00D54E46" w:rsidP="00F15164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44363B">
              <w:rPr>
                <w:bCs/>
                <w:sz w:val="28"/>
                <w:szCs w:val="28"/>
                <w:lang w:val="uk-UA"/>
              </w:rPr>
              <w:t>Зміни та доповнення до чинного законодавства України</w:t>
            </w:r>
          </w:p>
          <w:p w:rsidR="00F15164" w:rsidRPr="00F15164" w:rsidRDefault="00F15164" w:rsidP="00A2527B">
            <w:pPr>
              <w:tabs>
                <w:tab w:val="left" w:pos="3940"/>
              </w:tabs>
              <w:ind w:left="720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Марчук О.І.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A129C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</w:p>
          <w:p w:rsidR="00D54E46" w:rsidRPr="00B2077C" w:rsidRDefault="00D54E4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AD2532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</w:t>
            </w:r>
            <w:r w:rsidR="00D54E46" w:rsidRPr="00B2077C">
              <w:rPr>
                <w:sz w:val="28"/>
                <w:lang w:val="uk-UA"/>
              </w:rPr>
              <w:t>.09.20</w:t>
            </w:r>
            <w:r w:rsidR="00D54E46">
              <w:rPr>
                <w:sz w:val="28"/>
                <w:lang w:val="uk-UA"/>
              </w:rPr>
              <w:t>2</w:t>
            </w:r>
            <w:r w:rsidR="00370E08">
              <w:rPr>
                <w:sz w:val="28"/>
                <w:lang w:val="uk-UA"/>
              </w:rPr>
              <w:t>2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44363B" w:rsidP="0065493B">
            <w:pPr>
              <w:numPr>
                <w:ilvl w:val="0"/>
                <w:numId w:val="1"/>
              </w:numPr>
              <w:tabs>
                <w:tab w:val="num" w:pos="432"/>
                <w:tab w:val="left" w:pos="394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Стан розгляду</w:t>
            </w:r>
            <w:r w:rsidR="00D54E46" w:rsidRPr="00B2077C">
              <w:rPr>
                <w:sz w:val="28"/>
                <w:lang w:val="uk-UA"/>
              </w:rPr>
              <w:t xml:space="preserve"> звернень  громадян в </w:t>
            </w:r>
            <w:proofErr w:type="spellStart"/>
            <w:r w:rsidR="00D54E46">
              <w:rPr>
                <w:sz w:val="28"/>
                <w:lang w:val="uk-UA"/>
              </w:rPr>
              <w:t>Маневицькому</w:t>
            </w:r>
            <w:proofErr w:type="spellEnd"/>
            <w:r w:rsidR="00D54E46">
              <w:rPr>
                <w:sz w:val="28"/>
                <w:lang w:val="uk-UA"/>
              </w:rPr>
              <w:t xml:space="preserve"> районному суді Волинської області</w:t>
            </w:r>
          </w:p>
          <w:p w:rsidR="00D54E46" w:rsidRPr="00F15164" w:rsidRDefault="00D54E46" w:rsidP="0065493B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sz w:val="28"/>
                <w:szCs w:val="28"/>
                <w:lang w:val="uk-UA"/>
              </w:rPr>
            </w:pPr>
            <w:r w:rsidRPr="001A59A2">
              <w:rPr>
                <w:sz w:val="28"/>
                <w:szCs w:val="28"/>
                <w:lang w:val="uk-UA"/>
              </w:rPr>
              <w:t>Зміни та доповне</w:t>
            </w:r>
            <w:r w:rsidR="0044363B">
              <w:rPr>
                <w:sz w:val="28"/>
                <w:szCs w:val="28"/>
                <w:lang w:val="uk-UA"/>
              </w:rPr>
              <w:t xml:space="preserve">ння до чинного законодавства </w:t>
            </w:r>
            <w:r w:rsidRPr="001A59A2">
              <w:rPr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Потоцька Н.М.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A256B7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634B1"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AD2532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04</w:t>
            </w:r>
            <w:r w:rsidR="00D54E46">
              <w:rPr>
                <w:sz w:val="28"/>
                <w:lang w:val="uk-UA"/>
              </w:rPr>
              <w:t>.10.202</w:t>
            </w:r>
            <w:r w:rsidR="00370E08">
              <w:rPr>
                <w:sz w:val="28"/>
                <w:lang w:val="uk-UA"/>
              </w:rPr>
              <w:t>2</w:t>
            </w:r>
          </w:p>
        </w:tc>
      </w:tr>
      <w:tr w:rsidR="00D54E46" w:rsidRPr="00B2077C" w:rsidTr="00370E08">
        <w:trPr>
          <w:trHeight w:val="14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8" w:rsidRDefault="00370E08" w:rsidP="00370E08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F15164">
              <w:rPr>
                <w:sz w:val="28"/>
                <w:lang w:val="uk-UA"/>
              </w:rPr>
              <w:t xml:space="preserve">Основні вимоги до складання номенклатури справ </w:t>
            </w:r>
            <w:r>
              <w:rPr>
                <w:sz w:val="28"/>
                <w:lang w:val="uk-UA"/>
              </w:rPr>
              <w:t>суду</w:t>
            </w:r>
          </w:p>
          <w:p w:rsidR="00D54E46" w:rsidRPr="00370E08" w:rsidRDefault="00370E08" w:rsidP="00370E08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F15164">
              <w:rPr>
                <w:sz w:val="28"/>
                <w:lang w:val="uk-UA"/>
              </w:rPr>
              <w:t>Зміни та доповне</w:t>
            </w:r>
            <w:r>
              <w:rPr>
                <w:sz w:val="28"/>
                <w:lang w:val="uk-UA"/>
              </w:rPr>
              <w:t xml:space="preserve">ння до чинного законодавства </w:t>
            </w:r>
            <w:r w:rsidRPr="00F15164">
              <w:rPr>
                <w:sz w:val="28"/>
                <w:lang w:val="uk-UA"/>
              </w:rPr>
              <w:t>Україн</w:t>
            </w:r>
            <w:r>
              <w:rPr>
                <w:sz w:val="28"/>
                <w:lang w:val="uk-UA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8" w:rsidRPr="00B2077C" w:rsidRDefault="000269E6" w:rsidP="00370E0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370E08">
              <w:rPr>
                <w:sz w:val="28"/>
                <w:lang w:val="uk-UA"/>
              </w:rPr>
              <w:t>Поліщук С.В.</w:t>
            </w:r>
          </w:p>
          <w:p w:rsidR="00370E08" w:rsidRPr="00B2077C" w:rsidRDefault="00370E08" w:rsidP="00370E08">
            <w:pPr>
              <w:rPr>
                <w:sz w:val="28"/>
                <w:lang w:val="uk-UA"/>
              </w:rPr>
            </w:pPr>
          </w:p>
          <w:p w:rsidR="00370E08" w:rsidRDefault="00370E08" w:rsidP="00370E0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Потоцька Н.М.</w:t>
            </w:r>
          </w:p>
          <w:p w:rsidR="00D54E46" w:rsidRPr="00B2077C" w:rsidRDefault="00D54E46" w:rsidP="000269E6">
            <w:pPr>
              <w:rPr>
                <w:sz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634B1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</w:t>
            </w:r>
            <w:r w:rsidR="00D54E46" w:rsidRPr="00B2077C">
              <w:rPr>
                <w:sz w:val="28"/>
                <w:lang w:val="uk-UA"/>
              </w:rPr>
              <w:t>.11.20</w:t>
            </w:r>
            <w:r w:rsidR="00D54E46">
              <w:rPr>
                <w:sz w:val="28"/>
                <w:lang w:val="uk-UA"/>
              </w:rPr>
              <w:t>2</w:t>
            </w:r>
            <w:r w:rsidR="00370E08">
              <w:rPr>
                <w:sz w:val="28"/>
                <w:lang w:val="uk-UA"/>
              </w:rPr>
              <w:t>2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8" w:rsidRPr="00B2077C" w:rsidRDefault="00370E08" w:rsidP="00370E08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Дотримання вимог та ведення архівної роботи у державній установі</w:t>
            </w:r>
          </w:p>
          <w:p w:rsidR="00D54E46" w:rsidRPr="00370E08" w:rsidRDefault="00370E08" w:rsidP="00370E08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</w:t>
            </w:r>
            <w:r>
              <w:rPr>
                <w:sz w:val="28"/>
                <w:lang w:val="uk-UA"/>
              </w:rPr>
              <w:t xml:space="preserve">ення до чинного законодавства </w:t>
            </w:r>
            <w:r w:rsidRPr="00B2077C">
              <w:rPr>
                <w:sz w:val="28"/>
                <w:lang w:val="uk-UA"/>
              </w:rPr>
              <w:t>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8" w:rsidRPr="00B2077C" w:rsidRDefault="00370E08" w:rsidP="00370E0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lang w:val="uk-UA"/>
              </w:rPr>
              <w:t>Васюхник</w:t>
            </w:r>
            <w:proofErr w:type="spellEnd"/>
            <w:r>
              <w:rPr>
                <w:sz w:val="28"/>
                <w:lang w:val="uk-UA"/>
              </w:rPr>
              <w:t xml:space="preserve"> Л.А.</w:t>
            </w:r>
          </w:p>
          <w:p w:rsidR="00370E08" w:rsidRPr="00B2077C" w:rsidRDefault="00370E08" w:rsidP="00370E08">
            <w:pPr>
              <w:rPr>
                <w:sz w:val="28"/>
                <w:lang w:val="uk-UA"/>
              </w:rPr>
            </w:pPr>
          </w:p>
          <w:p w:rsidR="00D54E46" w:rsidRPr="00B2077C" w:rsidRDefault="00370E08" w:rsidP="00370E0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0</w:t>
            </w:r>
            <w:r w:rsidR="00AD2532">
              <w:rPr>
                <w:sz w:val="28"/>
                <w:lang w:val="uk-UA"/>
              </w:rPr>
              <w:t>6</w:t>
            </w:r>
            <w:r w:rsidRPr="00B2077C">
              <w:rPr>
                <w:sz w:val="28"/>
                <w:lang w:val="uk-UA"/>
              </w:rPr>
              <w:t>.12.20</w:t>
            </w:r>
            <w:r>
              <w:rPr>
                <w:sz w:val="28"/>
                <w:lang w:val="uk-UA"/>
              </w:rPr>
              <w:t>2</w:t>
            </w:r>
            <w:r w:rsidR="00370E08">
              <w:rPr>
                <w:sz w:val="28"/>
                <w:lang w:val="uk-UA"/>
              </w:rPr>
              <w:t>2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 xml:space="preserve">Зміни та доповнення до </w:t>
            </w:r>
            <w:r w:rsidR="0044363B">
              <w:rPr>
                <w:sz w:val="28"/>
                <w:lang w:val="uk-UA"/>
              </w:rPr>
              <w:t xml:space="preserve">чинного законодавства </w:t>
            </w:r>
            <w:r w:rsidRPr="00B2077C">
              <w:rPr>
                <w:sz w:val="28"/>
                <w:lang w:val="uk-UA"/>
              </w:rPr>
              <w:t>України</w:t>
            </w:r>
          </w:p>
          <w:p w:rsidR="00D54E46" w:rsidRPr="00B2077C" w:rsidRDefault="00D54E46" w:rsidP="0065493B">
            <w:pPr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0</w:t>
            </w:r>
            <w:r w:rsidR="00370E08">
              <w:rPr>
                <w:sz w:val="28"/>
                <w:lang w:val="uk-UA"/>
              </w:rPr>
              <w:t>3</w:t>
            </w:r>
            <w:r w:rsidRPr="00B2077C">
              <w:rPr>
                <w:sz w:val="28"/>
                <w:lang w:val="uk-UA"/>
              </w:rPr>
              <w:t>.01.20</w:t>
            </w:r>
            <w:r>
              <w:rPr>
                <w:sz w:val="28"/>
                <w:lang w:val="uk-UA"/>
              </w:rPr>
              <w:t>2</w:t>
            </w:r>
            <w:r w:rsidR="00D634B1">
              <w:rPr>
                <w:sz w:val="28"/>
                <w:lang w:val="uk-UA"/>
              </w:rPr>
              <w:t>2</w:t>
            </w:r>
          </w:p>
        </w:tc>
      </w:tr>
    </w:tbl>
    <w:p w:rsidR="003A5D01" w:rsidRDefault="003A5D01" w:rsidP="003A5D01">
      <w:pPr>
        <w:tabs>
          <w:tab w:val="left" w:pos="990"/>
        </w:tabs>
        <w:ind w:left="-1134" w:firstLine="1134"/>
        <w:jc w:val="both"/>
        <w:rPr>
          <w:sz w:val="28"/>
          <w:szCs w:val="28"/>
          <w:lang w:val="uk-UA"/>
        </w:rPr>
      </w:pPr>
    </w:p>
    <w:p w:rsidR="003A5D01" w:rsidRPr="00B2077C" w:rsidRDefault="00E817C6" w:rsidP="003A5D01">
      <w:pPr>
        <w:tabs>
          <w:tab w:val="left" w:pos="990"/>
        </w:tabs>
        <w:ind w:left="-1134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Провідний спеціаліст</w:t>
      </w:r>
      <w:r w:rsidR="003A5D01">
        <w:rPr>
          <w:sz w:val="28"/>
          <w:szCs w:val="28"/>
          <w:lang w:val="uk-UA"/>
        </w:rPr>
        <w:t xml:space="preserve">                       </w:t>
      </w:r>
      <w:r w:rsidR="00370E08">
        <w:rPr>
          <w:sz w:val="28"/>
          <w:szCs w:val="28"/>
          <w:lang w:val="uk-UA"/>
        </w:rPr>
        <w:t xml:space="preserve">   </w:t>
      </w:r>
      <w:r w:rsidR="0070272E">
        <w:rPr>
          <w:sz w:val="28"/>
          <w:szCs w:val="28"/>
          <w:lang w:val="uk-UA"/>
        </w:rPr>
        <w:t>/підпис/</w:t>
      </w:r>
      <w:r w:rsidR="00370E08">
        <w:rPr>
          <w:sz w:val="28"/>
          <w:szCs w:val="28"/>
          <w:lang w:val="uk-UA"/>
        </w:rPr>
        <w:t xml:space="preserve">                  </w:t>
      </w:r>
      <w:r w:rsidR="00370E08">
        <w:rPr>
          <w:sz w:val="28"/>
          <w:szCs w:val="28"/>
          <w:lang w:val="uk-UA"/>
        </w:rPr>
        <w:tab/>
      </w:r>
      <w:r w:rsidR="00370E08">
        <w:rPr>
          <w:sz w:val="28"/>
          <w:szCs w:val="28"/>
          <w:lang w:val="uk-UA"/>
        </w:rPr>
        <w:tab/>
        <w:t>Наталія ПОТОЦЬКА</w:t>
      </w:r>
    </w:p>
    <w:p w:rsidR="00392E77" w:rsidRDefault="00392E77" w:rsidP="00AF687A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392E77" w:rsidSect="00B96CA6">
      <w:pgSz w:w="11906" w:h="16838"/>
      <w:pgMar w:top="89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0739"/>
    <w:multiLevelType w:val="hybridMultilevel"/>
    <w:tmpl w:val="75F47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47EB2"/>
    <w:multiLevelType w:val="hybridMultilevel"/>
    <w:tmpl w:val="17CEB6A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4E46"/>
    <w:rsid w:val="00003246"/>
    <w:rsid w:val="000269E6"/>
    <w:rsid w:val="0003578D"/>
    <w:rsid w:val="0006612B"/>
    <w:rsid w:val="00077FC5"/>
    <w:rsid w:val="00097DAE"/>
    <w:rsid w:val="000B6403"/>
    <w:rsid w:val="000C0A0F"/>
    <w:rsid w:val="00190D02"/>
    <w:rsid w:val="001C4109"/>
    <w:rsid w:val="001C6AA1"/>
    <w:rsid w:val="001E24E7"/>
    <w:rsid w:val="00210966"/>
    <w:rsid w:val="002206EC"/>
    <w:rsid w:val="002A5116"/>
    <w:rsid w:val="002C239A"/>
    <w:rsid w:val="00310CB1"/>
    <w:rsid w:val="00334DF2"/>
    <w:rsid w:val="00370E08"/>
    <w:rsid w:val="00370F43"/>
    <w:rsid w:val="00392E77"/>
    <w:rsid w:val="00395D4C"/>
    <w:rsid w:val="003A5D01"/>
    <w:rsid w:val="003B022E"/>
    <w:rsid w:val="0044363B"/>
    <w:rsid w:val="004439A9"/>
    <w:rsid w:val="00551CD8"/>
    <w:rsid w:val="005734C1"/>
    <w:rsid w:val="005D3578"/>
    <w:rsid w:val="00663A2B"/>
    <w:rsid w:val="006A76FD"/>
    <w:rsid w:val="006D39FC"/>
    <w:rsid w:val="0070272E"/>
    <w:rsid w:val="00772669"/>
    <w:rsid w:val="007B32D1"/>
    <w:rsid w:val="007F044E"/>
    <w:rsid w:val="008B0F6E"/>
    <w:rsid w:val="009046DB"/>
    <w:rsid w:val="00994C90"/>
    <w:rsid w:val="009A662A"/>
    <w:rsid w:val="00A129CC"/>
    <w:rsid w:val="00A2527B"/>
    <w:rsid w:val="00A256B7"/>
    <w:rsid w:val="00AD2532"/>
    <w:rsid w:val="00AF687A"/>
    <w:rsid w:val="00AF7F9E"/>
    <w:rsid w:val="00B05688"/>
    <w:rsid w:val="00BB5C8C"/>
    <w:rsid w:val="00BF0024"/>
    <w:rsid w:val="00C1720C"/>
    <w:rsid w:val="00C400D4"/>
    <w:rsid w:val="00C60F35"/>
    <w:rsid w:val="00CA12C0"/>
    <w:rsid w:val="00D11C1A"/>
    <w:rsid w:val="00D46E30"/>
    <w:rsid w:val="00D54E46"/>
    <w:rsid w:val="00D634B1"/>
    <w:rsid w:val="00DA2C37"/>
    <w:rsid w:val="00DD2A3B"/>
    <w:rsid w:val="00E05B76"/>
    <w:rsid w:val="00E12198"/>
    <w:rsid w:val="00E37BD3"/>
    <w:rsid w:val="00E817C6"/>
    <w:rsid w:val="00EC050F"/>
    <w:rsid w:val="00F05A3C"/>
    <w:rsid w:val="00F15164"/>
    <w:rsid w:val="00F33A2B"/>
    <w:rsid w:val="00F451DC"/>
    <w:rsid w:val="00F614A5"/>
    <w:rsid w:val="00F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3572"/>
  <w15:docId w15:val="{65643324-404D-4EE2-A8F6-4BE2DCB0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4E46"/>
    <w:pPr>
      <w:jc w:val="center"/>
    </w:pPr>
    <w:rPr>
      <w:b/>
      <w:bCs/>
      <w:sz w:val="28"/>
      <w:lang w:val="uk-UA"/>
    </w:rPr>
  </w:style>
  <w:style w:type="character" w:customStyle="1" w:styleId="a4">
    <w:name w:val="Заголовок Знак"/>
    <w:basedOn w:val="a0"/>
    <w:link w:val="a3"/>
    <w:rsid w:val="00D54E4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D54E4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D54E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D54E46"/>
    <w:pPr>
      <w:ind w:firstLine="420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D54E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D54E46"/>
    <w:pPr>
      <w:jc w:val="center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D54E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Emphasis"/>
    <w:basedOn w:val="a0"/>
    <w:uiPriority w:val="20"/>
    <w:qFormat/>
    <w:rsid w:val="00994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</dc:creator>
  <cp:lastModifiedBy>admin</cp:lastModifiedBy>
  <cp:revision>5</cp:revision>
  <cp:lastPrinted>2022-01-04T09:04:00Z</cp:lastPrinted>
  <dcterms:created xsi:type="dcterms:W3CDTF">2022-01-04T08:20:00Z</dcterms:created>
  <dcterms:modified xsi:type="dcterms:W3CDTF">2022-01-04T14:05:00Z</dcterms:modified>
</cp:coreProperties>
</file>