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6" w:rsidRPr="00B2077C" w:rsidRDefault="00FB7F64" w:rsidP="00D54E46">
      <w:pPr>
        <w:tabs>
          <w:tab w:val="left" w:pos="4678"/>
        </w:tabs>
        <w:jc w:val="both"/>
        <w:rPr>
          <w:bCs/>
          <w:sz w:val="28"/>
          <w:lang w:val="uk-UA"/>
        </w:rPr>
      </w:pPr>
      <w:r>
        <w:rPr>
          <w:b/>
          <w:bCs/>
          <w:sz w:val="28"/>
          <w:lang w:val="en-US"/>
        </w:rPr>
        <w:tab/>
      </w:r>
      <w:r>
        <w:rPr>
          <w:b/>
          <w:bCs/>
          <w:sz w:val="28"/>
          <w:lang w:val="en-US"/>
        </w:rPr>
        <w:tab/>
      </w:r>
      <w:r w:rsidR="00D54E46" w:rsidRPr="00B2077C">
        <w:rPr>
          <w:bCs/>
          <w:sz w:val="28"/>
          <w:lang w:val="uk-UA"/>
        </w:rPr>
        <w:t>ЗАТВЕРДЖУЮ</w:t>
      </w:r>
    </w:p>
    <w:p w:rsidR="00FB7F64" w:rsidRPr="0080358C" w:rsidRDefault="00FB7F64" w:rsidP="00D54E46">
      <w:pPr>
        <w:pStyle w:val="a7"/>
        <w:tabs>
          <w:tab w:val="left" w:pos="4678"/>
        </w:tabs>
        <w:ind w:firstLine="0"/>
        <w:rPr>
          <w:sz w:val="28"/>
          <w:szCs w:val="28"/>
          <w:lang w:val="ru-RU"/>
        </w:rPr>
      </w:pPr>
      <w:r w:rsidRPr="0080358C">
        <w:rPr>
          <w:lang w:val="ru-RU"/>
        </w:rPr>
        <w:tab/>
      </w:r>
      <w:r w:rsidRPr="0080358C">
        <w:rPr>
          <w:lang w:val="ru-RU"/>
        </w:rPr>
        <w:tab/>
      </w:r>
      <w:r w:rsidR="00D54E46">
        <w:rPr>
          <w:sz w:val="28"/>
          <w:szCs w:val="28"/>
        </w:rPr>
        <w:t xml:space="preserve">В. о. голови </w:t>
      </w:r>
      <w:proofErr w:type="spellStart"/>
      <w:r w:rsidR="00D54E46">
        <w:rPr>
          <w:sz w:val="28"/>
          <w:szCs w:val="28"/>
        </w:rPr>
        <w:t>Маневицького</w:t>
      </w:r>
      <w:proofErr w:type="spellEnd"/>
    </w:p>
    <w:p w:rsidR="00FB7F64" w:rsidRPr="0080358C" w:rsidRDefault="00FB7F64" w:rsidP="00D54E46">
      <w:pPr>
        <w:pStyle w:val="a7"/>
        <w:tabs>
          <w:tab w:val="left" w:pos="4678"/>
        </w:tabs>
        <w:ind w:firstLine="0"/>
        <w:rPr>
          <w:sz w:val="28"/>
          <w:szCs w:val="28"/>
          <w:lang w:val="ru-RU"/>
        </w:rPr>
      </w:pPr>
      <w:r w:rsidRPr="0080358C">
        <w:rPr>
          <w:sz w:val="28"/>
          <w:szCs w:val="28"/>
          <w:lang w:val="ru-RU"/>
        </w:rPr>
        <w:tab/>
      </w:r>
      <w:r w:rsidRPr="0080358C">
        <w:rPr>
          <w:sz w:val="28"/>
          <w:szCs w:val="28"/>
          <w:lang w:val="ru-RU"/>
        </w:rPr>
        <w:tab/>
      </w:r>
      <w:r w:rsidR="00D54E46">
        <w:rPr>
          <w:sz w:val="28"/>
          <w:szCs w:val="28"/>
        </w:rPr>
        <w:t>районного суду</w:t>
      </w:r>
    </w:p>
    <w:p w:rsidR="00C675BC" w:rsidRDefault="00FB7F64" w:rsidP="00C675BC">
      <w:pPr>
        <w:pStyle w:val="a7"/>
        <w:tabs>
          <w:tab w:val="left" w:pos="4678"/>
        </w:tabs>
        <w:ind w:firstLine="0"/>
        <w:rPr>
          <w:sz w:val="28"/>
        </w:rPr>
      </w:pPr>
      <w:r w:rsidRPr="0080358C">
        <w:rPr>
          <w:sz w:val="28"/>
          <w:szCs w:val="28"/>
          <w:lang w:val="ru-RU"/>
        </w:rPr>
        <w:tab/>
      </w:r>
      <w:r w:rsidR="00C675BC">
        <w:rPr>
          <w:sz w:val="28"/>
          <w:szCs w:val="28"/>
        </w:rPr>
        <w:tab/>
      </w:r>
      <w:r w:rsidR="00D54E46">
        <w:rPr>
          <w:sz w:val="28"/>
        </w:rPr>
        <w:t>Волинської</w:t>
      </w:r>
      <w:r w:rsidR="00C675BC">
        <w:rPr>
          <w:sz w:val="28"/>
        </w:rPr>
        <w:t xml:space="preserve"> області</w:t>
      </w:r>
      <w:r w:rsidR="00F451DC">
        <w:rPr>
          <w:sz w:val="28"/>
        </w:rPr>
        <w:tab/>
      </w:r>
      <w:r w:rsidR="00C675BC">
        <w:rPr>
          <w:sz w:val="28"/>
        </w:rPr>
        <w:tab/>
      </w:r>
      <w:r w:rsidR="00C675BC">
        <w:rPr>
          <w:sz w:val="28"/>
        </w:rPr>
        <w:tab/>
        <w:t xml:space="preserve">  </w:t>
      </w:r>
    </w:p>
    <w:p w:rsidR="00D54E46" w:rsidRPr="00C675BC" w:rsidRDefault="00C675BC" w:rsidP="00C675BC">
      <w:pPr>
        <w:pStyle w:val="a7"/>
        <w:tabs>
          <w:tab w:val="left" w:pos="4678"/>
        </w:tabs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B7F64" w:rsidRPr="001A59A2">
        <w:rPr>
          <w:sz w:val="28"/>
        </w:rPr>
        <w:t>____</w:t>
      </w:r>
      <w:r w:rsidR="00FB7F64">
        <w:rPr>
          <w:sz w:val="28"/>
        </w:rPr>
        <w:t>/підпис/</w:t>
      </w:r>
      <w:r w:rsidR="00FB7F64" w:rsidRPr="001A59A2">
        <w:rPr>
          <w:sz w:val="28"/>
        </w:rPr>
        <w:t xml:space="preserve">_______ </w:t>
      </w:r>
      <w:proofErr w:type="spellStart"/>
      <w:r w:rsidR="00FB7F64">
        <w:rPr>
          <w:sz w:val="28"/>
        </w:rPr>
        <w:t>Невар</w:t>
      </w:r>
      <w:proofErr w:type="spellEnd"/>
      <w:r w:rsidR="00FB7F64">
        <w:rPr>
          <w:sz w:val="28"/>
        </w:rPr>
        <w:t xml:space="preserve"> О.В.</w:t>
      </w:r>
    </w:p>
    <w:p w:rsidR="00D54E46" w:rsidRPr="00B2077C" w:rsidRDefault="00C675BC" w:rsidP="00D54E46">
      <w:pPr>
        <w:tabs>
          <w:tab w:val="left" w:pos="467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«</w:t>
      </w:r>
      <w:r w:rsidR="00D54E46">
        <w:rPr>
          <w:sz w:val="28"/>
          <w:lang w:val="uk-UA"/>
        </w:rPr>
        <w:t>28</w:t>
      </w:r>
      <w:r>
        <w:rPr>
          <w:sz w:val="28"/>
          <w:lang w:val="uk-UA"/>
        </w:rPr>
        <w:t>»</w:t>
      </w:r>
      <w:r w:rsidR="00D54E46" w:rsidRPr="00B2077C">
        <w:rPr>
          <w:sz w:val="28"/>
          <w:lang w:val="uk-UA"/>
        </w:rPr>
        <w:t xml:space="preserve"> грудня </w:t>
      </w:r>
      <w:r w:rsidR="00395D4C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D54E46" w:rsidRPr="00F15164" w:rsidRDefault="00D54E46" w:rsidP="00D54E46">
      <w:pPr>
        <w:jc w:val="both"/>
        <w:rPr>
          <w:sz w:val="28"/>
          <w:lang w:val="uk-UA"/>
        </w:rPr>
      </w:pPr>
      <w:r w:rsidRPr="00B2077C">
        <w:rPr>
          <w:sz w:val="28"/>
          <w:lang w:val="uk-UA"/>
        </w:rPr>
        <w:t xml:space="preserve">                                                   </w:t>
      </w:r>
    </w:p>
    <w:p w:rsidR="00D54E46" w:rsidRPr="00B2077C" w:rsidRDefault="00D54E46" w:rsidP="00D54E46">
      <w:pPr>
        <w:jc w:val="center"/>
        <w:rPr>
          <w:b/>
          <w:bCs/>
          <w:sz w:val="28"/>
          <w:lang w:val="uk-UA"/>
        </w:rPr>
      </w:pPr>
      <w:r w:rsidRPr="00B2077C">
        <w:rPr>
          <w:b/>
          <w:bCs/>
          <w:sz w:val="28"/>
          <w:lang w:val="uk-UA"/>
        </w:rPr>
        <w:t>ПРОГРАМА</w:t>
      </w:r>
    </w:p>
    <w:p w:rsidR="00F451DC" w:rsidRDefault="00D54E46" w:rsidP="00D54E46">
      <w:pPr>
        <w:pStyle w:val="2"/>
      </w:pPr>
      <w:r w:rsidRPr="00B2077C">
        <w:t xml:space="preserve">виробничого навчання працівників </w:t>
      </w:r>
      <w:proofErr w:type="spellStart"/>
      <w:r w:rsidR="00F451DC">
        <w:t>Маневицького</w:t>
      </w:r>
      <w:proofErr w:type="spellEnd"/>
      <w:r w:rsidR="00F451DC">
        <w:t xml:space="preserve"> районного суду</w:t>
      </w:r>
    </w:p>
    <w:p w:rsidR="00D54E46" w:rsidRPr="00B2077C" w:rsidRDefault="00F451DC" w:rsidP="00D54E46">
      <w:pPr>
        <w:pStyle w:val="2"/>
      </w:pPr>
      <w:r>
        <w:t xml:space="preserve">Волинської </w:t>
      </w:r>
      <w:r w:rsidR="00D54E46" w:rsidRPr="00B2077C">
        <w:t>області</w:t>
      </w:r>
    </w:p>
    <w:p w:rsidR="00D54E46" w:rsidRPr="00B2077C" w:rsidRDefault="00D54E46" w:rsidP="00D54E46">
      <w:pPr>
        <w:pStyle w:val="2"/>
      </w:pPr>
      <w:r>
        <w:t>на 2020</w:t>
      </w:r>
      <w:r w:rsidRPr="00B2077C">
        <w:t xml:space="preserve"> рік</w:t>
      </w:r>
    </w:p>
    <w:p w:rsidR="00D54E46" w:rsidRPr="00B2077C" w:rsidRDefault="00D54E46" w:rsidP="00D54E46">
      <w:pPr>
        <w:jc w:val="center"/>
        <w:rPr>
          <w:lang w:val="uk-UA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812"/>
        <w:gridCol w:w="2268"/>
        <w:gridCol w:w="1559"/>
      </w:tblGrid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pStyle w:val="a5"/>
              <w:tabs>
                <w:tab w:val="left" w:pos="3940"/>
              </w:tabs>
              <w:ind w:left="360"/>
              <w:jc w:val="center"/>
              <w:rPr>
                <w:sz w:val="28"/>
                <w:szCs w:val="28"/>
              </w:rPr>
            </w:pPr>
            <w:r w:rsidRPr="00B2077C"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Примітка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Закон України «Про</w:t>
            </w:r>
            <w:r>
              <w:rPr>
                <w:sz w:val="28"/>
                <w:szCs w:val="28"/>
                <w:lang w:val="uk-UA"/>
              </w:rPr>
              <w:t xml:space="preserve"> державний бюджет України на 2020</w:t>
            </w:r>
            <w:r w:rsidRPr="00B2077C">
              <w:rPr>
                <w:sz w:val="28"/>
                <w:szCs w:val="28"/>
                <w:lang w:val="uk-UA"/>
              </w:rPr>
              <w:t xml:space="preserve"> рік»</w:t>
            </w:r>
          </w:p>
          <w:p w:rsidR="00D54E46" w:rsidRPr="000835CD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43AB3">
              <w:rPr>
                <w:sz w:val="28"/>
                <w:szCs w:val="28"/>
                <w:lang w:val="uk-UA"/>
              </w:rPr>
              <w:t>Закон України «Про судовий збір»</w:t>
            </w:r>
          </w:p>
          <w:p w:rsidR="00D54E46" w:rsidRPr="00B2077C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Мельник Н.В.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Марчук О.І.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241568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3</w:t>
            </w:r>
            <w:r w:rsidRPr="00B2077C">
              <w:rPr>
                <w:sz w:val="28"/>
                <w:lang w:val="uk-UA"/>
              </w:rPr>
              <w:t>.02.20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1A59A2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1A59A2">
              <w:rPr>
                <w:bCs/>
                <w:sz w:val="28"/>
                <w:lang w:val="uk-UA"/>
              </w:rPr>
              <w:t xml:space="preserve">Заповнення та терміни подання </w:t>
            </w:r>
            <w:proofErr w:type="spellStart"/>
            <w:r w:rsidRPr="001A59A2">
              <w:rPr>
                <w:bCs/>
                <w:sz w:val="28"/>
              </w:rPr>
              <w:t>декларації</w:t>
            </w:r>
            <w:proofErr w:type="spellEnd"/>
            <w:r w:rsidRPr="001A59A2">
              <w:rPr>
                <w:bCs/>
                <w:sz w:val="28"/>
              </w:rPr>
              <w:t xml:space="preserve"> особи, </w:t>
            </w:r>
            <w:proofErr w:type="spellStart"/>
            <w:r w:rsidRPr="001A59A2">
              <w:rPr>
                <w:bCs/>
                <w:sz w:val="28"/>
              </w:rPr>
              <w:t>уповноваженої</w:t>
            </w:r>
            <w:proofErr w:type="spellEnd"/>
            <w:r w:rsidRPr="001A59A2">
              <w:rPr>
                <w:bCs/>
                <w:sz w:val="28"/>
              </w:rPr>
              <w:t xml:space="preserve"> на </w:t>
            </w:r>
            <w:proofErr w:type="spellStart"/>
            <w:r w:rsidRPr="001A59A2">
              <w:rPr>
                <w:bCs/>
                <w:sz w:val="28"/>
              </w:rPr>
              <w:t>виконання</w:t>
            </w:r>
            <w:proofErr w:type="spellEnd"/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функцій</w:t>
            </w:r>
            <w:proofErr w:type="spellEnd"/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держави</w:t>
            </w:r>
            <w:proofErr w:type="spellEnd"/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або</w:t>
            </w:r>
            <w:proofErr w:type="spellEnd"/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місцевого</w:t>
            </w:r>
            <w:proofErr w:type="spellEnd"/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самоврядування</w:t>
            </w:r>
            <w:proofErr w:type="spellEnd"/>
            <w:r w:rsidRPr="001A59A2">
              <w:rPr>
                <w:bCs/>
                <w:sz w:val="28"/>
              </w:rPr>
              <w:t xml:space="preserve">, за </w:t>
            </w:r>
            <w:r w:rsidRPr="001A59A2">
              <w:rPr>
                <w:bCs/>
                <w:sz w:val="28"/>
                <w:lang w:val="uk-UA"/>
              </w:rPr>
              <w:t>2019</w:t>
            </w:r>
            <w:r w:rsidRPr="001A59A2">
              <w:rPr>
                <w:bCs/>
                <w:sz w:val="28"/>
              </w:rPr>
              <w:t xml:space="preserve"> </w:t>
            </w:r>
            <w:proofErr w:type="spellStart"/>
            <w:r w:rsidRPr="001A59A2">
              <w:rPr>
                <w:bCs/>
                <w:sz w:val="28"/>
              </w:rPr>
              <w:t>рік</w:t>
            </w:r>
            <w:proofErr w:type="spellEnd"/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Мельник Н.В.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Pr="00B2077C">
              <w:rPr>
                <w:sz w:val="28"/>
                <w:lang w:val="uk-UA"/>
              </w:rPr>
              <w:t>.03.20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rPr>
          <w:trHeight w:val="1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6" w:rsidRPr="002A5116" w:rsidRDefault="002A5116" w:rsidP="002A5116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Про надання відпусток державним службовцям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F15164">
              <w:rPr>
                <w:sz w:val="28"/>
                <w:lang w:val="uk-UA"/>
              </w:rPr>
              <w:t>Костюк Л.М.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B2077C">
              <w:rPr>
                <w:sz w:val="28"/>
                <w:lang w:val="uk-UA"/>
              </w:rPr>
              <w:t>.04.20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370F43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</w:t>
            </w:r>
            <w:r w:rsidR="00D54E46" w:rsidRPr="00B2077C">
              <w:rPr>
                <w:sz w:val="28"/>
                <w:lang w:val="uk-UA"/>
              </w:rPr>
              <w:t xml:space="preserve"> №</w:t>
            </w:r>
            <w:r w:rsidR="00F451DC">
              <w:rPr>
                <w:sz w:val="28"/>
                <w:lang w:val="uk-UA"/>
              </w:rPr>
              <w:t xml:space="preserve"> </w:t>
            </w:r>
            <w:r w:rsidR="00D54E46" w:rsidRPr="00B2077C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0835CD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0835CD">
              <w:rPr>
                <w:sz w:val="28"/>
                <w:szCs w:val="28"/>
                <w:lang w:val="uk-UA"/>
              </w:rPr>
              <w:t xml:space="preserve">Про дотримання антикорупційного законодавства </w:t>
            </w:r>
          </w:p>
          <w:p w:rsidR="00D54E46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0835CD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0835CD" w:rsidRDefault="00D54E46" w:rsidP="0065493B">
            <w:pPr>
              <w:tabs>
                <w:tab w:val="left" w:pos="3940"/>
              </w:tabs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Марчук О.І.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Pr="00B2077C">
              <w:rPr>
                <w:sz w:val="28"/>
                <w:lang w:val="uk-UA"/>
              </w:rPr>
              <w:t>.05.20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2077C">
              <w:rPr>
                <w:bCs/>
                <w:sz w:val="28"/>
                <w:szCs w:val="28"/>
              </w:rPr>
              <w:t>дотримання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2077C">
              <w:rPr>
                <w:bCs/>
                <w:sz w:val="28"/>
                <w:szCs w:val="28"/>
              </w:rPr>
              <w:t>у</w:t>
            </w:r>
            <w:proofErr w:type="gramEnd"/>
            <w:r w:rsidRPr="00B2077C">
              <w:rPr>
                <w:bCs/>
                <w:sz w:val="28"/>
                <w:szCs w:val="28"/>
              </w:rPr>
              <w:t xml:space="preserve"> </w:t>
            </w:r>
            <w:r w:rsidR="00F15164">
              <w:rPr>
                <w:bCs/>
                <w:sz w:val="28"/>
                <w:szCs w:val="28"/>
                <w:lang w:val="uk-UA"/>
              </w:rPr>
              <w:t xml:space="preserve">суді </w:t>
            </w:r>
            <w:proofErr w:type="spellStart"/>
            <w:r w:rsidRPr="00B2077C">
              <w:rPr>
                <w:bCs/>
                <w:sz w:val="28"/>
                <w:szCs w:val="28"/>
              </w:rPr>
              <w:t>вимог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з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питань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охорони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праці</w:t>
            </w:r>
            <w:proofErr w:type="spellEnd"/>
          </w:p>
          <w:p w:rsidR="00D54E46" w:rsidRPr="00390033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Шандрук С.В.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Pr="00B2077C">
              <w:rPr>
                <w:sz w:val="28"/>
                <w:lang w:val="uk-UA"/>
              </w:rPr>
              <w:t>.06.20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rPr>
          <w:trHeight w:val="17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F15164" w:rsidRDefault="00F15164" w:rsidP="00F15164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Проходження документообігу на виконання Закону України «Про доступ до публічної інформації»</w:t>
            </w:r>
          </w:p>
          <w:p w:rsidR="00D54E46" w:rsidRPr="00F15164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F15164">
              <w:rPr>
                <w:sz w:val="28"/>
                <w:lang w:val="uk-UA"/>
              </w:rPr>
              <w:t>Мельник Н.В.</w:t>
            </w: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Pr="00B2077C" w:rsidRDefault="00F15164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lang w:val="uk-UA"/>
              </w:rPr>
              <w:t>Потоцька</w:t>
            </w:r>
            <w:proofErr w:type="spellEnd"/>
            <w:r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Pr="00B2077C">
              <w:rPr>
                <w:sz w:val="28"/>
                <w:lang w:val="uk-UA"/>
              </w:rPr>
              <w:t>.07.20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lastRenderedPageBreak/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994C90" w:rsidRDefault="00A2527B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Дотримання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ведення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документування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gramStart"/>
            <w:r w:rsidR="000B6403">
              <w:rPr>
                <w:bCs/>
                <w:sz w:val="28"/>
                <w:lang w:val="uk-UA"/>
              </w:rPr>
              <w:t>(</w:t>
            </w:r>
            <w:r w:rsidR="00994C90" w:rsidRPr="00994C90">
              <w:rPr>
                <w:bCs/>
                <w:sz w:val="28"/>
                <w:lang w:val="uk-UA"/>
              </w:rPr>
              <w:t xml:space="preserve"> </w:t>
            </w:r>
            <w:proofErr w:type="gramEnd"/>
            <w:r w:rsidR="00994C90" w:rsidRPr="00994C90">
              <w:rPr>
                <w:bCs/>
                <w:sz w:val="28"/>
                <w:lang w:val="uk-UA"/>
              </w:rPr>
              <w:t>ДСТУ</w:t>
            </w:r>
            <w:r w:rsidR="000B6403">
              <w:rPr>
                <w:bCs/>
                <w:sz w:val="28"/>
                <w:lang w:val="uk-UA"/>
              </w:rPr>
              <w:t>)</w:t>
            </w:r>
            <w:r w:rsidR="00994C90" w:rsidRPr="00994C90">
              <w:rPr>
                <w:bCs/>
                <w:sz w:val="28"/>
                <w:lang w:val="uk-UA"/>
              </w:rPr>
              <w:t xml:space="preserve"> 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994C90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7" w:rsidRDefault="00A256B7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  <w:r w:rsidR="000269E6">
              <w:rPr>
                <w:sz w:val="28"/>
                <w:lang w:val="uk-UA"/>
              </w:rPr>
              <w:t xml:space="preserve">  </w:t>
            </w:r>
          </w:p>
          <w:p w:rsidR="00A256B7" w:rsidRDefault="00A256B7" w:rsidP="000269E6">
            <w:pPr>
              <w:rPr>
                <w:sz w:val="28"/>
                <w:lang w:val="uk-UA"/>
              </w:rPr>
            </w:pP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Потоцька</w:t>
            </w:r>
            <w:proofErr w:type="spellEnd"/>
            <w:r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03</w:t>
            </w:r>
            <w:r w:rsidRPr="00B2077C">
              <w:rPr>
                <w:sz w:val="28"/>
                <w:lang w:val="uk-UA"/>
              </w:rPr>
              <w:t>.08.20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F11A1C" w:rsidRDefault="00D54E46" w:rsidP="0065493B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lang w:val="uk-UA"/>
              </w:rPr>
            </w:pPr>
            <w:r w:rsidRPr="001A59A2">
              <w:rPr>
                <w:bCs/>
                <w:sz w:val="28"/>
                <w:lang w:val="uk-UA"/>
              </w:rPr>
              <w:t>Питання проходження державної служби</w:t>
            </w:r>
          </w:p>
          <w:p w:rsidR="00D54E46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F15164" w:rsidRPr="00F15164" w:rsidRDefault="00F15164" w:rsidP="00A2527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Марчук О.І.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</w:t>
            </w:r>
            <w:r w:rsidRPr="00B2077C">
              <w:rPr>
                <w:sz w:val="28"/>
                <w:lang w:val="uk-UA"/>
              </w:rPr>
              <w:t>.09.20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tabs>
                <w:tab w:val="num" w:pos="432"/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 xml:space="preserve">Стан  розгляду  звернень  громадян в </w:t>
            </w:r>
            <w:proofErr w:type="spellStart"/>
            <w:r>
              <w:rPr>
                <w:sz w:val="28"/>
                <w:lang w:val="uk-UA"/>
              </w:rPr>
              <w:t>Маневицькому</w:t>
            </w:r>
            <w:proofErr w:type="spellEnd"/>
            <w:r>
              <w:rPr>
                <w:sz w:val="28"/>
                <w:lang w:val="uk-UA"/>
              </w:rPr>
              <w:t xml:space="preserve"> районному суді Волинської області</w:t>
            </w:r>
          </w:p>
          <w:p w:rsidR="00D54E46" w:rsidRPr="00F15164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1A59A2">
              <w:rPr>
                <w:sz w:val="28"/>
                <w:szCs w:val="28"/>
                <w:lang w:val="uk-UA"/>
              </w:rPr>
              <w:t>Зміни та доповнення до чинного законодавства   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A256B7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Костюк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05.10.2020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proofErr w:type="spellStart"/>
            <w:r w:rsidRPr="00B2077C">
              <w:rPr>
                <w:sz w:val="28"/>
                <w:lang w:val="uk-UA"/>
              </w:rPr>
              <w:t>Тема№</w:t>
            </w:r>
            <w:proofErr w:type="spellEnd"/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Дотримання вимог та ведення архівної роботи у державній установі</w:t>
            </w:r>
          </w:p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   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Васюхник</w:t>
            </w:r>
            <w:proofErr w:type="spellEnd"/>
            <w:r w:rsidR="00D54E46">
              <w:rPr>
                <w:sz w:val="28"/>
                <w:lang w:val="uk-UA"/>
              </w:rPr>
              <w:t xml:space="preserve"> Л.А.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Pr="00B2077C">
              <w:rPr>
                <w:sz w:val="28"/>
                <w:lang w:val="uk-UA"/>
              </w:rPr>
              <w:t>.11.20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proofErr w:type="spellStart"/>
            <w:r w:rsidRPr="00B2077C">
              <w:rPr>
                <w:sz w:val="28"/>
                <w:lang w:val="uk-UA"/>
              </w:rPr>
              <w:t>Тема№</w:t>
            </w:r>
            <w:proofErr w:type="spellEnd"/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 xml:space="preserve">Основні вимоги до складання номенклатури справ </w:t>
            </w:r>
            <w:r w:rsidR="00F15164">
              <w:rPr>
                <w:sz w:val="28"/>
                <w:lang w:val="uk-UA"/>
              </w:rPr>
              <w:t xml:space="preserve"> суду</w:t>
            </w:r>
          </w:p>
          <w:p w:rsidR="00D54E46" w:rsidRPr="00F15164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>Зміни та доповнення до чинного законодавства    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Поліщук С.В.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7</w:t>
            </w:r>
            <w:r w:rsidRPr="00B2077C">
              <w:rPr>
                <w:sz w:val="28"/>
                <w:lang w:val="uk-UA"/>
              </w:rPr>
              <w:t>.12.20</w:t>
            </w:r>
            <w:r>
              <w:rPr>
                <w:sz w:val="28"/>
                <w:lang w:val="uk-UA"/>
              </w:rPr>
              <w:t>20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proofErr w:type="spellStart"/>
            <w:r w:rsidRPr="00B2077C">
              <w:rPr>
                <w:sz w:val="28"/>
                <w:lang w:val="uk-UA"/>
              </w:rPr>
              <w:t>Тема№</w:t>
            </w:r>
            <w:proofErr w:type="spellEnd"/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   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Потоцька</w:t>
            </w:r>
            <w:proofErr w:type="spellEnd"/>
            <w:r w:rsidR="00D54E46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4</w:t>
            </w:r>
            <w:r w:rsidRPr="00B2077C">
              <w:rPr>
                <w:sz w:val="28"/>
                <w:lang w:val="uk-UA"/>
              </w:rPr>
              <w:t>.01.20</w:t>
            </w:r>
            <w:r>
              <w:rPr>
                <w:sz w:val="28"/>
                <w:lang w:val="uk-UA"/>
              </w:rPr>
              <w:t>2</w:t>
            </w:r>
            <w:r w:rsidR="00F451DC">
              <w:rPr>
                <w:sz w:val="28"/>
                <w:lang w:val="uk-UA"/>
              </w:rPr>
              <w:t>1</w:t>
            </w:r>
          </w:p>
        </w:tc>
      </w:tr>
    </w:tbl>
    <w:p w:rsidR="003A5D01" w:rsidRDefault="003A5D01" w:rsidP="003A5D01">
      <w:pPr>
        <w:tabs>
          <w:tab w:val="left" w:pos="990"/>
        </w:tabs>
        <w:ind w:left="-1134" w:firstLine="1134"/>
        <w:jc w:val="both"/>
        <w:rPr>
          <w:sz w:val="28"/>
          <w:szCs w:val="28"/>
          <w:lang w:val="uk-UA"/>
        </w:rPr>
      </w:pPr>
    </w:p>
    <w:p w:rsidR="00FB7F64" w:rsidRDefault="00FB7F64" w:rsidP="003A5D01">
      <w:pPr>
        <w:tabs>
          <w:tab w:val="left" w:pos="990"/>
        </w:tabs>
        <w:ind w:left="-1134" w:firstLine="1134"/>
        <w:jc w:val="both"/>
        <w:rPr>
          <w:sz w:val="28"/>
          <w:szCs w:val="28"/>
          <w:lang w:val="uk-UA"/>
        </w:rPr>
      </w:pPr>
    </w:p>
    <w:p w:rsidR="003A5D01" w:rsidRPr="00B2077C" w:rsidRDefault="003A5D01" w:rsidP="0080358C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керівника апарату суду </w:t>
      </w:r>
      <w:r w:rsidR="0080358C">
        <w:rPr>
          <w:sz w:val="28"/>
          <w:szCs w:val="28"/>
          <w:lang w:val="uk-UA"/>
        </w:rPr>
        <w:tab/>
      </w:r>
      <w:r w:rsidR="0080358C">
        <w:rPr>
          <w:sz w:val="28"/>
          <w:szCs w:val="28"/>
          <w:lang w:val="uk-UA"/>
        </w:rPr>
        <w:tab/>
        <w:t xml:space="preserve">/підпис/ </w:t>
      </w:r>
      <w:r w:rsidR="0080358C">
        <w:rPr>
          <w:sz w:val="28"/>
          <w:szCs w:val="28"/>
          <w:lang w:val="uk-UA"/>
        </w:rPr>
        <w:tab/>
      </w:r>
      <w:r w:rsidR="0080358C" w:rsidRPr="0080358C">
        <w:rPr>
          <w:sz w:val="28"/>
          <w:szCs w:val="28"/>
        </w:rPr>
        <w:tab/>
      </w:r>
      <w:r w:rsidR="0080358C" w:rsidRPr="0080358C">
        <w:rPr>
          <w:sz w:val="28"/>
          <w:szCs w:val="28"/>
        </w:rPr>
        <w:tab/>
      </w:r>
      <w:r>
        <w:rPr>
          <w:sz w:val="28"/>
          <w:szCs w:val="28"/>
          <w:lang w:val="uk-UA"/>
        </w:rPr>
        <w:t>Мельник Н.В.</w:t>
      </w:r>
    </w:p>
    <w:p w:rsidR="00D54E46" w:rsidRPr="00B2077C" w:rsidRDefault="00D54E46" w:rsidP="00D54E46">
      <w:pPr>
        <w:tabs>
          <w:tab w:val="left" w:pos="990"/>
        </w:tabs>
        <w:jc w:val="both"/>
        <w:rPr>
          <w:sz w:val="28"/>
          <w:szCs w:val="28"/>
          <w:lang w:val="uk-UA"/>
        </w:rPr>
      </w:pPr>
    </w:p>
    <w:p w:rsidR="00392E77" w:rsidRDefault="00D54E46" w:rsidP="003A5D01">
      <w:pPr>
        <w:tabs>
          <w:tab w:val="left" w:pos="9498"/>
        </w:tabs>
        <w:ind w:left="-851" w:hanging="142"/>
        <w:jc w:val="both"/>
        <w:rPr>
          <w:sz w:val="28"/>
          <w:szCs w:val="28"/>
          <w:lang w:val="uk-UA"/>
        </w:rPr>
      </w:pPr>
      <w:r w:rsidRPr="00B2077C">
        <w:rPr>
          <w:sz w:val="28"/>
          <w:szCs w:val="28"/>
          <w:lang w:val="uk-UA"/>
        </w:rPr>
        <w:t xml:space="preserve"> </w:t>
      </w:r>
    </w:p>
    <w:sectPr w:rsidR="00392E77" w:rsidSect="00B96CA6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0739"/>
    <w:multiLevelType w:val="hybridMultilevel"/>
    <w:tmpl w:val="75F4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47EB2"/>
    <w:multiLevelType w:val="hybridMultilevel"/>
    <w:tmpl w:val="17CEB6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46"/>
    <w:rsid w:val="000269E6"/>
    <w:rsid w:val="00097DAE"/>
    <w:rsid w:val="000B6403"/>
    <w:rsid w:val="002A5116"/>
    <w:rsid w:val="002C239A"/>
    <w:rsid w:val="00370F43"/>
    <w:rsid w:val="00392E77"/>
    <w:rsid w:val="00395D4C"/>
    <w:rsid w:val="003A5D01"/>
    <w:rsid w:val="00551CD8"/>
    <w:rsid w:val="00772669"/>
    <w:rsid w:val="007A1879"/>
    <w:rsid w:val="0080358C"/>
    <w:rsid w:val="00994C90"/>
    <w:rsid w:val="00A2527B"/>
    <w:rsid w:val="00A256B7"/>
    <w:rsid w:val="00AF7F9E"/>
    <w:rsid w:val="00BF0024"/>
    <w:rsid w:val="00C60F35"/>
    <w:rsid w:val="00C675BC"/>
    <w:rsid w:val="00D21DA7"/>
    <w:rsid w:val="00D54E46"/>
    <w:rsid w:val="00F15164"/>
    <w:rsid w:val="00F451DC"/>
    <w:rsid w:val="00FB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4E46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D54E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D54E4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D54E46"/>
    <w:pPr>
      <w:ind w:firstLine="4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D54E46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54E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Emphasis"/>
    <w:basedOn w:val="a0"/>
    <w:uiPriority w:val="20"/>
    <w:qFormat/>
    <w:rsid w:val="00994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</dc:creator>
  <cp:lastModifiedBy>Sud-Kerivnyk</cp:lastModifiedBy>
  <cp:revision>23</cp:revision>
  <cp:lastPrinted>2020-01-14T10:14:00Z</cp:lastPrinted>
  <dcterms:created xsi:type="dcterms:W3CDTF">2020-01-14T09:58:00Z</dcterms:created>
  <dcterms:modified xsi:type="dcterms:W3CDTF">2020-01-14T12:33:00Z</dcterms:modified>
</cp:coreProperties>
</file>